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F879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С тех пор как я уверовал,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я светом озарён.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В душе я жизнь почувствовал,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>и ныне я спасён.</w:t>
      </w:r>
    </w:p>
    <w:p w14:paraId="09C6F6E1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Я знаю, в Кого уверовал,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И верю, что Он есть силен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Хранить навек залог мой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Для меня на оный день.</w:t>
      </w:r>
    </w:p>
    <w:p w14:paraId="30F9BCB4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Известна мне Его любовь,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Его могущество.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Пролитая святая Кровь -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>Над смертью торжество.</w:t>
      </w:r>
    </w:p>
    <w:p w14:paraId="77C90A3F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С Христом готов я в жизни сей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и жить и умирать,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в Нём - сила и победа мне;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>готов я принимать.</w:t>
      </w:r>
    </w:p>
    <w:p w14:paraId="769B1050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</w:t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 </w:t>
      </w:r>
    </w:p>
    <w:p w14:paraId="35CDCFF7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sz w:val="52"/>
          <w:szCs w:val="52"/>
        </w:rPr>
        <w:lastRenderedPageBreak/>
        <w:t xml:space="preserve">Пусть всё исчезнет, всё пройдёт,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Господь же - всё один.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 xml:space="preserve">Пусть сердце песню воспоёт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sz w:val="52"/>
          <w:szCs w:val="52"/>
        </w:rPr>
        <w:t>Тебе, мой Властелин!</w:t>
      </w:r>
    </w:p>
    <w:p w14:paraId="33AFF6CC" w14:textId="77777777" w:rsidR="00E739D9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Припев: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Я знаю, в Кого уверовал,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И верю, что Он есть силен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Хранить навек залог мой </w:t>
      </w:r>
      <w:r w:rsidRPr="00E739D9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E739D9">
        <w:rPr>
          <w:rStyle w:val="Strong"/>
          <w:rFonts w:asciiTheme="majorHAnsi" w:hAnsiTheme="majorHAnsi" w:cstheme="majorHAnsi"/>
          <w:color w:val="0000FF"/>
          <w:sz w:val="52"/>
          <w:szCs w:val="52"/>
        </w:rPr>
        <w:t>Для меня на оный день.</w:t>
      </w:r>
    </w:p>
    <w:p w14:paraId="3192B9A1" w14:textId="00CF96B4" w:rsidR="003A5EFD" w:rsidRPr="00E739D9" w:rsidRDefault="00E739D9" w:rsidP="00E739D9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E739D9">
        <w:rPr>
          <w:rStyle w:val="Strong"/>
          <w:rFonts w:asciiTheme="majorHAnsi" w:hAnsiTheme="majorHAnsi" w:cstheme="majorHAnsi"/>
          <w:sz w:val="52"/>
          <w:szCs w:val="52"/>
        </w:rPr>
        <w:t>Для меня на оный день.</w:t>
      </w:r>
    </w:p>
    <w:sectPr w:rsidR="003A5EFD" w:rsidRPr="00E739D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8777936">
    <w:abstractNumId w:val="8"/>
  </w:num>
  <w:num w:numId="2" w16cid:durableId="1132362792">
    <w:abstractNumId w:val="6"/>
  </w:num>
  <w:num w:numId="3" w16cid:durableId="848256122">
    <w:abstractNumId w:val="5"/>
  </w:num>
  <w:num w:numId="4" w16cid:durableId="1888301277">
    <w:abstractNumId w:val="4"/>
  </w:num>
  <w:num w:numId="5" w16cid:durableId="177935095">
    <w:abstractNumId w:val="7"/>
  </w:num>
  <w:num w:numId="6" w16cid:durableId="398868848">
    <w:abstractNumId w:val="3"/>
  </w:num>
  <w:num w:numId="7" w16cid:durableId="995570611">
    <w:abstractNumId w:val="2"/>
  </w:num>
  <w:num w:numId="8" w16cid:durableId="1159005203">
    <w:abstractNumId w:val="1"/>
  </w:num>
  <w:num w:numId="9" w16cid:durableId="10466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A5EFD"/>
    <w:rsid w:val="00AA1D8D"/>
    <w:rsid w:val="00B47730"/>
    <w:rsid w:val="00CB0664"/>
    <w:rsid w:val="00E739D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2BEB009-E7C7-4111-AFAA-ACAB9FF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7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2024-03-02T06:36:00Z</dcterms:modified>
  <cp:category/>
</cp:coreProperties>
</file>